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ma) proroków Izraela, którzy prorokowali o Jerozolimie i mieli dla niej widzenie pokoju, a pokoju nie było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2024-05-04T11:12:19Z</dcterms:modified>
</cp:coreProperties>
</file>