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2"/>
        <w:gridCol w:w="6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zedrę wasze zasłony, i wyrwę mój lud z waszej ręki, i już nie będą w waszej ręce jako zdobycz – i poznacie, że Ja jestem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2024-05-04T09:47:35Z</dcterms:modified>
</cp:coreProperties>
</file>