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17"/>
        <w:gridCol w:w="3586"/>
        <w:gridCol w:w="3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do mnie Słowo JAHWE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skierował do mnie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do mnie słowo JAHWE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Pańskie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zstała się mowa PANska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skierował do mnie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mnie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do mnie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mnie w tych słowach: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mnie w 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до мене було господнє слово, що казало: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mnie słowo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doszło do mnie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2024-04-30T17:57:48Z</dcterms:modified>
</cp:coreProperties>
</file>