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ozdobiłem cię ozdobą, i włożyłem naramienniki na obie twe ręce i naszyjnik na twoją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2024-04-30T17:28:29Z</dcterms:modified>
</cp:coreProperties>
</file>