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brałaś (niektóre) ze swoich szat, i robiłaś sobie pstre świątynki (na wzgórzach), i uprawiałaś na nich nierząd – jakiego nie było i nie będzie.*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[*jakiego nie było i nie będzie : za σ´ : ἃ οὐκ ἐγένετο οὐδὲ ἔσται : wg G: i na pewno nie wejdziesz, i na pewno się nie stanie, καὶ οὐ μὴ εἰσέλθῃς οὐδὲ μὴ γένηται; wg MT: nie wchodzą (one) i (go) nie będzie,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לֹא בָאֹות וְלֹא יִהְיֶה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być może: do niego przyszłaś i jego (to piękno) będzie,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לֹו בָאת וְלֹו יִהְיֶה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2024-04-30T11:08:20Z</dcterms:modified>
</cp:coreProperties>
</file>