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jeszcze moich synów. Zezwalałaś, by ich przeprowadzano do nich [przez ogień]!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Zabijałaś przecież moje dzieci i oddawałaś je, aby przenoszono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synóweś moich zabijała, a dawałaś ich, aby ich przenoszono przez ogień im kwoli.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syny moje i dałaś im, poświącając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przecież synów moich i paląc ich, składałaś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moje dzieci zatrzymałaś i oddawałaś je na spalenie w ogniu?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pozwalałaś, aby ich przeprowadzano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bożkom moich synów, spalając 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na cześć [bożków] przeprowadzałaś ich [przez ogień].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зрізала твоїх дітей і ти їх дала коли ти їх принесла їм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Me dzieci zarzynałaś oraz ofiarowałaś, przeprowadzając je dla nich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zarzynałaś moich synów, i dawałaś im, przeprowadzając ich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2024-04-30T13:20:30Z</dcterms:modified>
</cp:coreProperties>
</file>