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dopuszczając się tych obrzydliwości i nierządu, nie pamiętałaś o dniach swojej młodości, gdy byłaś naga i goła i walałaś się we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obrzydliwościach i nierządach nie pamiętałaś o dniach twojej młodości, gdy byłaś naga, odkryta i oddana na podeptanie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 wszystkich obrzydliwościach swoich, i wszeteczeństwach swoich nie pamiętałaś na dni młodości twojej, gdyś była nagą i odkrytą, podaną na podeptanie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wszytkich obrzydłościach twoich i wszeteczeństwach, nie pamiętałaś na dni młodości twej, gdyś była nagą a sromoty pełną, zmazaną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tych obrzydliwościach i nierządach nie pamiętałaś dni twojej młodości, gdy byłaś naga, odkryta i 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wszeteczeństwach nie pamiętałaś o dniach swojej młodości, gdy byłaś naga i goła i tarzałaś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Dopuszczając się wszystkich swych obrzydliwości i nierządu, nie pamiętałaś o dniach swej młodości, gdy byłaś naga i goła, gdy szamotałaś się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obrzydliwościach i twoim nierządzie nie pamiętałaś o dniach twojej młodości, gdy byłaś naga i bez ubrania i gdy wiłaś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[Popełniając] wszystkie twoje obrzydliwości i rozpustę, nie pamiętałaś na dni swej młodości, gdy byłaś naga i goła, gdy leżałaś, tarzając się we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понад всю твою розпусту, і ти не згадала днів твого дитинства, коли ти була нага і засоромлена і ти жила змішана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tych wszystkich twoich obmierzłościach oraz sprośnościach, nie pamiętałaś dni twojej młodości, gdy byłaś obnażona i ogołocona; gdyś leżała brocząca w swojej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swych obrzydliwościach oraz swoich nierządach nie pamiętałaś o dniach swej młodości, kiedy byłaś naga i goła; tarzałaś się w swej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2024-04-30T16:33:26Z</dcterms:modified>
</cp:coreProperties>
</file>