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 do Jerozolimy: Twoje pochodzenie* i twoje narodziny** (łączą się) z ziemią kananejską.*** Twoim ojcem był Amoryta, a twoją matką Chetytka.****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jej: Tak mówi Wszechmocny JAHWE do Jerozolimy: Twoje pochodzenie i twoje narodziny łączą się z ziemią kananejską. Twoim ojcem był Amoryta, a twoją matką Chetytka.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BÓG do Jerozolimy: Twoje pochodzenie i twój ród wywodzą się z ziemi Kanaan; twój ojciec był Amorytą, a twoja matka — Chetytką.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 do córki Jeruzalemskiej: Obcowanie twoje i ród twój jest z ziemi Chananejskiej; ojciec twój jest Amorejczyk, a matka twoja Hetejka.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To mówi JAHWE Bóg Jeruzalem: Korzeń twój i narodzenie twoje z ziemie Chanaańskiej: ociec twój Amorejczyk, a matka twoja Cetejka.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Bóg do Jerozolimy: Z pochodzenia i urodzenia swego jesteś z ziemi Kanaan. Ojciec twój był Amorytą, a matka twoja - Chittytką.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Wszechmocny Pan do Jeruzalemu: Twoje pochodzenie i twój ród wywodzi się z ziemi kanaanejskiej. Twoim ojcem był Amorejczyk, a twoją matką Chetytka.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BÓG Jerozolimie: Twoje początki i twoje pochodzenie są w ziemi Kananejczyków. Twoim ojcem był Amoryta, a twoją matką – Chetytka.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JAHWE BÓG do Jerozolimy. Twój ród wywodzi się z ziemi Kananejczyków. Twoim ojcem był Amoryta, a matką Chetytka.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Pan, Jahwe, do Jerozolimy: Twój rodowód i twoje pochodzenie [mają swój początek] w ziemi Kananejczyków. Twój ojciec był Amorejczykiem, a twoja matka Chittytką.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говорить Господь Єрусалимові: Твій корінь і твоє народження з землі Ханану, твій батько аморрей, і твоя матір хеттейка.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Tak mówi Pan, WIEKUISTY, do Jeruszalaim: Pochodzenie oraz twój ród jest z ziemi Kanaanejczyka; twoim ojcem jest Emorejczyk, a matką Chittejka.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ʼOto, co Wszechwładny Pan, JAHWE, rzekł do Jerozolimy: ”Twoje pochodzenie i twe narodziny były z kraju Kananejczyków. Ojcem twoim był Amoryta, a twą matką – Hetytka.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pochodzenie, </w:t>
      </w:r>
      <w:r>
        <w:rPr>
          <w:rtl/>
        </w:rPr>
        <w:t>מְכֹרָה</w:t>
      </w:r>
      <w:r>
        <w:rPr>
          <w:rtl w:val="0"/>
        </w:rPr>
        <w:t xml:space="preserve"> (mechora h), l. </w:t>
      </w:r>
      <w:r>
        <w:rPr>
          <w:rtl/>
        </w:rPr>
        <w:t>מְכּורָה</w:t>
      </w:r>
      <w:r>
        <w:rPr>
          <w:rtl w:val="0"/>
        </w:rPr>
        <w:t xml:space="preserve"> (mechura h), tylko &lt;x&gt;330 16:3&lt;/x&gt;;&lt;x&gt;330 21:35&lt;/x&gt;;&lt;x&gt;330 29:14&lt;/x&gt;, czyli: miejsce wydobycia l. wywodzenia się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narodziny, </w:t>
      </w:r>
      <w:r>
        <w:rPr>
          <w:rtl/>
        </w:rPr>
        <w:t>מֹולֶדֶת</w:t>
      </w:r>
      <w:r>
        <w:rPr>
          <w:rtl w:val="0"/>
        </w:rPr>
        <w:t xml:space="preserve"> (moledet), l. pokrewieństwo, urodzenie, okoliczności narodzenia, &lt;x&gt;330 16:3&lt;/x&gt;L.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5:6-10&lt;/x&gt;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2024-04-30T08:08:23Z</dcterms:modified>
</cp:coreProperties>
</file>