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9"/>
        <w:gridCol w:w="1987"/>
        <w:gridCol w:w="241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2024-04-30T10:05:16Z</dcterms:modified>
</cp:coreProperties>
</file>