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chodziłaś ich drogami i nie czyniłaś ich obrzydliwości? Niewiele brakuje, a zrujnujesz się na swych drogach jeszcze bardziej niż 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chodziłaś ich drogami? Czy nie dopuszczałaś się ich obrzydliwości? Tylko niewiele brakuje, a zrujnujesz się jeszcze bardziej niż 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nie kroczyłaś ich drogami ani nie popełniłaś takich obrzydliwości jak one. Ale uważając to za małą rzecz, zepsułaś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one na wszystkich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Aczkolwiekeś po drogach ich nie chodziła, aniś według obrzydliwości ich czyniła, obrzydziwszy to sobie jako rzecz małą, przecięś się bardziej niż one popsowała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drogami ich nie chodziłaś, aniś według złości ich czyniła troszkę mniej: niemal gorsześ rzeczy czyniła niżli one we wszech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przez krótki czas nie naśladowałaś ich postępowania i nie popełniałaś takich obrzydliwości jak one. A potem w całym swoim postępowaniu stałaś się gorsza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chodziłaś ich drogami i nie postępowałaś według ich obrzydliwości? Niewiele brakuje, a będziesz na wszystkich swoich drogach postępować gorzej niż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szłaś ich drogami i nie dopuszczałaś się ich obrzydliwości. Ale krótko potem stałaś się gorsza od nich w całym 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nie poszłaś ich drogami i nie czyniłaś ich obrzydliwości. Potem jednak stałaś się gorsza od nich w całym swoim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 jednak] nie postępowałaś podobnie jak one i nie czyniłaś podobnych jak one obrzydliwości. W krótkim czasie całe twe postępowanie było [gorsze] niż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ані не ходила як вони в їхніх додогах, ані ти не зробила за їхніми беззаконнями. В малому і ти їх перевищила в усіх твоїх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chodziłaś ich drogami, ani nie czyniłaś według ich obmierzłości; niewiele brakowało, a bardziej byś się popsuła niż one,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chodziłaś ich drogami ani nie postępowałaś według ich obrzydliwości. Po bardzo krótkiej chwili zaczęłaś postępować na wszystkich swych drogach bardziej zgubnie niż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2024-04-30T13:21:51Z</dcterms:modified>
</cp:coreProperties>
</file>