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zlitowało się nad tobą oko, aby zrobić ci jedną z tych (rzeczy) dla zachowania cię,* i zostałaś porzucona na polu** *** z obrzydzeniem dla twojej duszy, w dniu twego narodzenia.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Niczyje oko nie drgnęło z litości, aby uczynić ci jedną z tych rzeczy i zachować cię przy życiu. Przeciwnie, w dniu twego narodzenia z obrzydzeniem porzucono cię na otwartym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oko nie zlitowało się nad tobą, aby uczynić wobec ciebie jedną z tych rzeczy i okazać ci współczucie. Ale porzucono cię na otwartym polu, brzydząc się tobą w dniu, kiedy się urodziłaś.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zlitowało się nad tobą oko, abyć uczyniło jedno z tych, ulitowawszy się ciebie; ale cię porzucono na polu, przeto, żeś była obmierzła w dzień, któregoś się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sfolgowałoć oko, abyć uczyniło jedno z tych, ulitowawszy się ciebie, ale cię porzucono na ziemię w odrzuceniu dusze twojej, w dzień, któregoś się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oko nie okazało współczucia, aby spełnić względem ciebie jedną z tych posług przez litość dla ciebie. W dniu twego urodzenia wyrzucono cię na puste pole - przez niechęć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oko nie spojrzało na ciebie, aby z litości nad tobą uczynić dla ciebie jedną z tych rzeczy; lecz porzucono cię na polu, brzydząc się tobą w dniu twojego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spojrzało przychylnie na ciebie oko, żeby ci uczynić jedną z tych posług przez współczucie dla ciebie. Byłaś porzucona na otwartym polu przez lekceważenie twojego życia w dniu twego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spojrzał na ciebie, aby kierując się współczuciem, uczynić ci jedną z tych rzeczy. Lecz w dniu twoich narodzin porzucono cię na otwartym polu, gdyż wzgardzono twoim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spojrzał na ciebie z litością, aby ci oddać jedną z tych [posług] i okazać współczucie. W dniu, w którym się urodziłaś, porzucono cię na [otwartym] polu z niezadowolenia, że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тебе не пощадило моє око, щоб зробити тобі одне з усіх цих, щоб трохи боліти за тебе, і ти була відкинена на лице долини через кривість твоєї душі в дні, в якому ти народилася.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nie zlitowało się nad tobą, by ci uczynić jedną z tych rzeczy oraz zmiłować się nad tobą. Tak porzucono cię na otwartym polu, brzydząc się twoim życiem w dzień, w którym cię zrodzono.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oko nie użaliło się nad tobą, żeby współczując ci, uczynić dla ciebie jedną z tych rzeczy, lecz rzucono cię na powierzchnię pola, gdyż brzydzono się twą duszą w dniu twoich narodzin.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5:11&lt;/x&gt;; &lt;x&gt;330 7:4&lt;/x&gt;; &lt;x&gt;330 8:18&lt;/x&gt;; &lt;x&gt;330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 obliczu pola.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2024-04-30T20:36:25Z</dcterms:modified>
</cp:coreProperties>
</file>