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 zrobić ci jedną z tych (rzeczy) dla zachowania cię,* i zostałaś porzucona na polu** *** z obrzydzeniem dla twojej duszy, w dniu twego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8:18&lt;/x&gt;; &lt;x&gt;330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obliczu pola.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2024-04-30T14:17:25Z</dcterms:modified>
</cp:coreProperties>
</file>