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Samaria nie popełniła ani połowy twoich grzechów! I mnożyłaś swoje obrzydliwości bardziej niż one, i usprawiedliwiałaś swoje siostry wszystkimi swoimi obrzydliwościami, które popełniłaś.*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2024-04-30T19:35:45Z</dcterms:modified>
</cp:coreProperties>
</file>