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upadku, kiedy ty byłaś dumna,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twojej pychy bowiem nie było mowy w twoich ustach o twojej siostrze Sodomie;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Sodoma siostra twoja nie była powieścią w ustach twoich w dzień pychy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była Sodoma, siostra twoja, słyszana w uściech twoich w dzień pychy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dni twojej pychy nie było mowy w twoich ustach o twojej siostrze Sodomie,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siostra, Sodoma, nie była przysłowiem w twoich ustach w czasie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przedmiotem obmowy w twoich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dniach twojej pychy twoja siostra, Sodoma, nie była dla twoich ust przedmiotem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przysłowiem na twych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хіба не була твоя сестра Содома поголоскою в твоїх устах в днях твоєї гордости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Sedom, twoja siostra, w dobie twej pychy nie była baśnią w twych ustach?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nie była niczym, o czym warto byłoby słuchać z twoich ust w dniu twej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2024-04-30T11:22:03Z</dcterms:modified>
</cp:coreProperties>
</file>