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8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Ja moje przymierze z tobą – i poznasz, że Ja jestem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2024-04-30T20:31:57Z</dcterms:modified>
</cp:coreProperties>
</file>