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7"/>
        <w:gridCol w:w="1635"/>
        <w:gridCol w:w="61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obmyłem cię w wodzie i spłukałem z ciebie twą krew, i pomazałem cię olejkiem.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2024-04-30T19:14:30Z</dcterms:modified>
</cp:coreProperties>
</file>