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zobaczyła, że przyjdzie czekać, (że) jej nadzieja przepadła, wzięła inne* ze swoich lwiąt i uczyniła je młodym lwem.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inne, </w:t>
      </w:r>
      <w:r>
        <w:rPr>
          <w:rtl/>
        </w:rPr>
        <w:t>אֶחָד</w:t>
      </w:r>
      <w:r>
        <w:rPr>
          <w:rtl w:val="0"/>
        </w:rPr>
        <w:t xml:space="preserve"> (’echad), lub: jedno. Może chodzić o Jehojakima lub Sedekiasza. Jeśli lwicą jest Chamutal, to chodzi o Sedekiasza, zob. &lt;x&gt;120 24:8-12&lt;/x&gt;;&lt;x&gt;120 25:6&lt;/x&gt;.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2024-05-08T02:20:40Z</dcterms:modified>
</cp:coreProperties>
</file>