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będą słuchać, czy przestaną* – gdyż są oni domem buntu** – poznają, że prorok był 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przestaną : wg G: czy przestraszą się, ἢ πτοηθῶσιν.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2024-04-27T22:27:46Z</dcterms:modified>
</cp:coreProperties>
</file>