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i nie bój się ich słów, gdyż z tobą ciernie* i osty,** i przebywasz wśród skorpionów. Nie bój się ich słów i nie drżyj przed ich twarzami,*** gdyż to dom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סָרָבִים</w:t>
      </w:r>
      <w:r>
        <w:rPr>
          <w:rtl w:val="0"/>
        </w:rPr>
        <w:t xml:space="preserve"> (sarawim), hl w SP, zap. z aram., może oznaczać: ludzi o sprzecznych opiniach, przewrotnych, niechętnych, gadułów lub krętaczy. Poza SP w Syr 41:2.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סַּלֹונִים</w:t>
      </w:r>
      <w:r>
        <w:rPr>
          <w:rtl w:val="0"/>
        </w:rPr>
        <w:t xml:space="preserve"> (sallonim), hl, może oznaczać ludzi uszczypliwych, opornych, pogardliwych.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bój się spojrzeń, jakie ci rzucają.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2024-04-28T18:05:30Z</dcterms:modified>
</cp:coreProperties>
</file>