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oznajmiaj im moje słowa – czy będą słuchać, czy przestaną* – gdyż są zbuntowani.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 im moje słowa — czy zechcą słuchać, czy nie — ponieważ są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moje słowa, czy usłuchają, czy nie, gdyż są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 słowa moje do nich, niech oni słuchają albo nie, gdyż odpornymi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mówił słowa moje do nich, jeśli snadź usłyszą a przestaną, bo drażniący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Przekażesz im moje słowa, czy będą słuchać, czy też zaprzestaną, bo przecież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 do nich moje słowa - czy będą słuchać, czy nie - gdyż są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Moje słowa, czy będą słuchać, czy nie, bo oni są buntownikami.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mówił moje słowa, czy usłuchają, czy nie, są bowiem zbuntowani.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moje słowa, czy będą słuchać, czy [tego] nie uczynią, bo oni są buntownicy.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 мої слова, чи може послухають, чи побояться, бо вони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im Moje słowa – czy usłuchają, czy też zaniechają – bo są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im moje słowa bez względu na to, czy słuchają, czy się wzbraniają, są bowiem przykładem buntu.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2024-04-28T14:20:50Z</dcterms:modified>
</cp:coreProperties>
</file>