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5"/>
        <w:gridCol w:w="1741"/>
        <w:gridCol w:w="59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spojrzałem, oto ręka była wyciągnięta do mnie, i oto w niej zwój księgi.*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40:8&lt;/x&gt;; &lt;x&gt;300 36:2&lt;/x&gt;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2024-04-27T18:01:48Z</dcterms:modified>
</cp:coreProperties>
</file>