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też dałem im niedobre ustawy i prawa, według których nie mogli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2024-05-04T12:03:19Z</dcterms:modified>
</cp:coreProperties>
</file>