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zbezczeszczona w oczach narodów –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2024-05-03T11:42:47Z</dcterms:modified>
</cp:coreProperties>
</file>