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winne za krew w tobie przelaną i skalane przez posążki w tobie wyrabiane! Przybliżył się* przez to twój dzień i dopełniły się twoje lata! Dlatego wydam cię na hańbę narodom i na drwiny** wszystkim ziemiom.***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na tobie wina za krew w tobie przelaną i zmaza za bóstwa w tobie wyrabiane! Przybliżył się przez to twój dzień! Dopełniły się twoje lata! Dlatego wydam cię na hańbę narodom, na drwiny we wszystkich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krew, którąś przelało, jesteś winne, i przez swoje bożki, któreś robiło, jesteś skalane, i tyś sprawiło, że przybliżyły się twoje dni, tyś doszło do swoich lat. Dlatego wydam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pohańbienie narodom i na pośmiewisko wszystkim ziemiom.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wylaniem krwi twojej zgrzeszyło, i plugawemi bałwanami swemi, którycheś naczyniło, siebieś skalało, i sprawiłoś, że się przybliżyły dni twoje, a żeś przyszło aż do lat swoich; przetoż cię podam na pohańbienie narodom, i na pośmiech wszystkim ziemiom.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krwi twej, która od ciebie jest wylana, zgrzeszyłoś, a bałwany twemi, któreś czyniło, umazałoś się, i przybliżyłoś dni twoich, i przywiodłoś czas lat twoich: dlategom cię dał zelżeniem narodom i naśmiewiskiem wszem ziemiam.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twoją krew, którąś wylało, tyś zaciągnęło winę; przez bożki, któreś postawiło, tyś sprowadziło przybliżenie twoich dni, tyś doszło do kresu swoich lat. Dlatego uczynię z ciebie przedmiot hańby w oczach narodów i pośmiewisko wobec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Ściągnęłoś na siebie winę przez krew, którą przelałoś; skalałoś się przez bałwany, które zrobiłoś, przybliżyłoś swój dzień i doszłoś do kresu twoich lat. Dlatego uczynię cię szyderstwem narodów i pośmiewiskiem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zgrzeszyło przez swoją krew, którąś rozlało. Tyś splamiło się przez swoje bożki, któreś czyniło. Tyś przybliżyło swoje dni, tyś przyszło do swoich lat, dlatego wydam cię na hańbę narodom i na pośmiewisko dla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Zgrzeszyłaś, rozlewając swoją własną krew. Splamiłaś się bożkami, które sobie uczyniłaś. Dlatego przybliżyłaś swój koniec, doszłaś do kresu swoich lat! Wydam cię na wzgardę narodów i pośmiewisko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Zawiniłoś przez krew, którąś rozlało, i stałoś się nieczyste przez twoje bożki, któreś robiło. Przybliżyłoś dni twoje i przyszedł czas twoich lat, dlatego uczynię cię hańbą wśród narodów i pośmiewiskiem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twoją krew, którą wylałeś, popadłeś w winę i skalałeś się zrobionymi bałwanami. Przybliżyłeś twe dni i doszedłeś do kresu twoich lat. Dlatego dam cię na pohańbienie narodom oraz na pośmiewisko wszystkim ziemiom.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twą krew, którąś przelało, stałoś się winnym, a przez swe gnojowe bożki, któreś uczyniło, stałoś się nieczystym. I przybliżasz swe dni, i dojdziesz do swych lat. Dlatego uczynię cię przedmiotem znieważania dla narodów oraz pośmiewiskiem dla wszystkich krajów.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47:29&lt;/x&gt;; &lt;x&gt;50 31:14&lt;/x&gt;; &lt;x&gt;110 2:1&lt;/x&gt;; &lt;x&gt;330 12:23&lt;/x&gt;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drwiny, </w:t>
      </w:r>
      <w:r>
        <w:rPr>
          <w:rtl/>
        </w:rPr>
        <w:t>קַּלָסָה</w:t>
      </w:r>
      <w:r>
        <w:rPr>
          <w:rtl w:val="0"/>
        </w:rPr>
        <w:t xml:space="preserve"> (qallasa 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28:37&lt;/x&gt;; &lt;x&gt;120 21:16&lt;/x&gt;; &lt;x&gt;330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2024-05-03T05:50:11Z</dcterms:modified>
</cp:coreProperties>
</file>