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ludzie sprawiedliwi – oni ją osądzą według prawa cudzołożnic i prawa (dotyczącego) przelewających krew, gdyż są cudzołożnicami i krew jest na 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osądzą je ludzie sprawiedliwi według prawa dla cudzołożnic i morderczyń, gdyż są cudzołożnicami i mają na rękach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mężowie sprawiedliwi będą je sądzić, jak się sądzi cudzołożnice i jak się sądzi przelewających krew, gdyż one są cudzołożnicami, a krew jest na 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sprawiedliwi mężowie, ci je osądzą sądem cudzołożnic, i sądem wylewających krew, przeto, że cudzołożyły, a krew jest na rękach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mężowie sprawiedliwi są; ci je osądzą sądem cudzołożnic i sądem wylewających krew, bo są cudzołożnice, a krew w ręku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 sprawiedliwi będą je sądzić tak, jak się sądzi cudzołożnice i zabójczynie, bo one są cudzołożnicami, a krew jest na 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sprawiedliwi mężowie będą je sądzić według prawa dotyczącego cudzołożnic i morderczyń; gdyż są cudzołożnicami i krew jest na 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ludzie będą je sądzili według prawa o cudzołożnicach i według prawa o przelewających krew, bo są one cudzołożnicami i krew jest na 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Osądzą je ludzie sprawiedliwi według prawa o cudzołożnicach i według prawa o przelewających krew, gdyż są one cudzołożnicami i krew jest na 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mężowie będą je sądzili według ustaw przeciw cudzołożnicom i wyroków na tych, którzy krew rozlewają, bo są one nierządnicami i krew jest na 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праведні мужі відімстять їм пімстою перелюбниці і пімстою крови, томущо вони перелюбниці, і кров в їхніх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prawi mężowie, oni ją będą sądzić na podstawie prawa wiarołomnych i według prawa morderczyń; bowiem są wiarołomne, a na ich ręce jest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prawi mężczyźni – ci osądzają sądem dla cudzołożnic i sądem dla kobiet przelewających krew; są one bowiem cudzołożnicami i mają na rękach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2024-05-04T02:14:13Z</dcterms:modified>
</cp:coreProperties>
</file>