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3"/>
        <w:gridCol w:w="6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Kopytami swoich koni podepcze wszystkie twoje ulice, twój lud wybije mieczem i obali na ziemię twoje potężne kolumny.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2024-05-02T02:51:22Z</dcterms:modified>
</cp:coreProperties>
</file>