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 – i ciebie nie będzie. Będą cię szukać, lecz cię już nigdy* nie znajdą**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 już nigdy, </w:t>
      </w:r>
      <w:r>
        <w:rPr>
          <w:rtl/>
        </w:rPr>
        <w:t>עֹוד לְעֹולָם</w:t>
      </w:r>
      <w:r>
        <w:rPr>
          <w:rtl w:val="0"/>
        </w:rPr>
        <w:t xml:space="preserve"> : em. na: na wieki, </w:t>
      </w:r>
      <w:r>
        <w:rPr>
          <w:rtl/>
        </w:rPr>
        <w:t>עד־עולם</w:t>
      </w:r>
      <w:r>
        <w:rPr>
          <w:rtl w:val="0"/>
        </w:rPr>
        <w:t xml:space="preserve"> , &lt;x&gt;330 26:21&lt;/x&gt;L.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(…) nie znajdą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2024-05-01T23:57:36Z</dcterms:modified>
</cp:coreProperties>
</file>