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tobie, Tyrze! I sprawię, że podniosą się przeciw tobie liczne narody, jak gdy morze podnosi swoje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2024-05-02T07:07:47Z</dcterms:modified>
</cp:coreProperties>
</file>