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3"/>
        <w:gridCol w:w="2503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Pana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2024-05-07T01:35:04Z</dcterms:modified>
</cp:coreProperties>
</file>