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6"/>
        <w:gridCol w:w="5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jego ściętym pniu zamieszka wszelkie ptactwo niebios, a w jego konarach będą wszelkie polne zwierzęta,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Zwalony pień zamieszkało wszelkie ptactwo niebios, a wśród konarów błąkał się wszelki polny zwierz,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jego powalonym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pniu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osiądzie wszelkie ptactwo niebieskie i na jego gałęziach będzie wszelki zwierz polny;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obaleniu jego mieszka wszelkie ptastwo niebieskie, a na gałęziach jego jest wszelki zwierz polny,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obaleniu jego mieszkało wszelkie ptastwo powietrzne, a na gałęziu jego był wszytek źwierz polny.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jego szczątkach mieszkają ptaki podniebne, pomiędzy jego gałęziami są polne zwierzęta,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jego ściętym pniu osiadły wszelkie ptaki niebieskie, a na jego konarach rozłożyły się wszelkie zwierzęta polne,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jego zwalonym pniu osiadły wszelkie ptaki podniebne. W jego gałązkach znalazły się wszelkie dzikie zwierzęta,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jego powalonym pniu usiadły ptaki powietrzne. Wśród jego konarów zamieszkały dzikie zwierzęta.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jego powalonym pniu osiadły wszystkie ptaki niebieskie, a na jego konarach zjawiły się wszelkie dzikie zwierzęta,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його впалому (стовбурі) спочили всі птахи неба, і під його стовбурем були всі дикі звірі,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jego zwałowisku osiadło wszelkie ptactwo nieba, a na jego gałęziach rozłożył się wszelki, polny zwierz.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jego powalonym pniu będą przebywać wszystkie latające stworzenia niebios, a na jego gałęziach pojawią się wszelkie dzikie zwierzęta polne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2024-05-05T05:36:45Z</dcterms:modified>
</cp:coreProperties>
</file>