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między nieobrzezanymi zostaniesz złamany i legniesz z przebitymi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2024-05-07T18:34:39Z</dcterms:modified>
</cp:coreProperties>
</file>