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Pana JAHWE – nie cieszy Mnie śmierć bezbożnego, ale to, by bezbożny odwrócił się od swego postępowania – i żył.* Zawróćcie, zawróćcie ze swoich niegodziwych dróg!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 im: Na moje życie — oświadcza Wszechmocny JAHWE — śmierć bezbożnego człowieka nie sprawia mi przyjemności. Zależy mi raczej na tym, by bezbożny odwrócił się od swego postępowania — i żył! Zawróćcie więc! Zawróćcie ze swoich niegodziwych dróg!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żyję, mówi Pan BÓG: Nie pragnę śmierci bezbożnego, ale aby bezbożny odwrócił się od swojej drogi i żył. Odwróćcie się, odwróćcie się od swoich złych dróg. Dlaczego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tedy do nich: Jako żyję Ja, mówi panujący Pan: Nie chcę śmierci niepobożnego, ale aby się odwrócił niepobożny od drogi sojej, a żył. Odwróćcież się, odwróćcież się od złych dróg swoich, przeczże macie umrzeć,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nich: Żywę ja! mówi JAHWE Bóg, nie chcę śmierci niezbożnego, ale żeby się nawrócił niezbożny od drogi swej a żył. Nawróćcie się, nawróćcie się od dróg waszych barzo złych: a przecz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życie! - wyrocznia Pana Boga - Ja nie pragnę śmierci występnego, ale jedynie tego, aby występny zawrócił ze swej drogi i żył. Zawróćcie, zawróćcie z waszych złych dróg! Czemuż to chcecie zginąć,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Jakom żyw - mówi Wszechmocny Pan - nie mam upodobania w śmierci bezbożnego, a raczej, by się bezbożny odwrócił od swojej drogi, a żył. Zawróćcie, zawróćcie ze swoich złych dróg! Dlaczego macie umrzeć,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Pana BOGA – nie mam upodobania w śmierci bezbożnego, lecz w odwróceniu się bezbożnego od jego postępowania, żeby żył. Odwróćcie się! Odwróćcie się od waszych złych dróg.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- wyrocznia JAHWE BOGA - nie mam upodobania w śmierci bezbożnego, ale chcę, aby bezbożny porzucił swoje niegodziwe postępowanie i ocalił życie. Nawróćcie się, zawróćcie z waszych złych dróg.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[jak prawdą jest, że] Ja żyję - wyrocznia Pana, Jahwe - nie pragnę śmierci grzesznika, ale żeby grzesznik odmienił swe postępowanie i żył. Zawróćcie, zawróćcie z waszych złych dróg.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Живу Я, говорить Господь: Я не бажаю смерти безбожних а радше, щоб безбожний повернувся з його дороги, і щоб він жив. Поворотом зверніть з вашої дороги. І чому вмираєте,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Ja jestem żywy, mówi Pan, WIEKUISTY. Czyżbym pragnął śmierci niegodziwego? Raczej by niegodziwy odwrócił się od swej drogi i żył! Nawróćcie się, nawróćcie się od waszych niecnych dróg! Czemu masz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 ”Jako żyję – brzmi wypowiedź Wszechwładnego Pana, JAHWE – nie mam upodobania w śmierci niegodziwego, lecz w tym, by niegodziwy zawrócił ze swej drogi i pozostał przy życiu. Zawróćcie, zawróćcie ze swych złych dróg, bo po cóż mielibyście umrzeć, domu Izraela?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2:38-41&lt;/x&gt;;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2024-04-29T03:12:00Z</dcterms:modified>
</cp:coreProperties>
</file>