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oddawał zastaw, wynagradzał to, co zagrabił, postępował zgodnie z zasadami życia, aby nie popełniać niegodziwości, na pewno będzie żył, nie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2024-04-29T04:58:51Z</dcterms:modified>
</cp:coreProperties>
</file>