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Mieszkańcy tych ruin w ziemi Izraela mówią tak: Abraham* był jeden, a jednak wziął w posiadanie tę ziemię, a nas jest wielu, nam dana jest ta ziemia w posiadanie.**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Mieszkańcy tych ruin, w ziemi Izraela, mówią tak: Abraham był jeden, a jednak wziął w posiadanie tę ziemię. Nas jest wielu, tym bardziej ją posiądziemy!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mieszkańcy tych spustoszonych miejsc w ziemi Izraela mówią: Abraham był jeden i wziął ziemię w posiadanie. Ale nas jest wielu, nam więc dana jest ta ziemia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Obywatele tych spustoszonych miejsc w ziemi Izraelskiej powiadają, mówiąc: Abraham sam jeden był, a wżdy posiadł tę ziemię; ale nas jest wiele, namci dana jest ta ziemia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którzy mieszkają w tych rozwalinach na ziemi Izraelskiej, mówią: Jeden był Abraham, a dziedzictwem posiadł ziemię, a nas jest wiele, nam dana jest ziemia za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mieszkańcy tych ruin w ziemi Izraela mówią tak: Abraham był tylko sam jeden i zawładnął krajem, a nas jest wielu, nam dany on został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mieszkańcy tych ruin w ziemi izraelskiej mówią tak: Abraham był jeden, a jednak wziął w posiadanie tę ziemię, nas zaś jest wielu, nam więc dana jest ta ziemia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mieszkańcy tych ruin w ziemi izraelskiej mówią: Abraham był jeden i odziedziczył ten kraj, a my jesteśmy liczni. Nam jest dany ten kraj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mieszkańcy tych ruin w ziemi izraelskiej tak mówią: «Abraham był jeden i posiadł ten kraj, a my jesteśmy liczni. Nam jest dany ten kraj w posiadanie».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mieszkańcy owych ruin w ziemi izraelskiej mówią: Abraham był jeden i wziął kraj w posiadanie, my zaś jesteśmy liczni, nam zatem jest zostawiony kraj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ті з спустошених, що живуть в землі Ізраїля, кажуть: Авраам був один і посів землю, і ми численні, нам дано землю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Mieszkańcy zwalisk na ziemi israelskiej mówią w ten sposób: Abraham był sam jeden, kiedy posiadł tą ziemię a nas przecież jest wielu; zatem ta ziemia musi być nam oddana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mieszkańcy tych spustoszonych miejsc mówią o ziemi izraelskiej: ʼAbraham był tylko jeden, a jednak wdział ten kraj w posiadanie. A nas jest wielu: nam dano ten kraj w posiadanieʼ.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&lt;x&gt;290 51:2&lt;/x&gt;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2024-04-29T02:18:26Z</dcterms:modified>
</cp:coreProperties>
</file>