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Jadacie z krwią* i swoje oczy wznosicie ku posążkom, i rozlewacie krew – i mielibyście posiadać tę ziemię?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2024-04-28T19:33:12Z</dcterms:modified>
</cp:coreProperties>
</file>