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zamienię tę ziemię w pustkowie i rumowisko z powodu wszystkich obrzydliwości, których się dopuścili.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2024-04-29T02:51:37Z</dcterms:modified>
</cp:coreProperties>
</file>