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widząc, że miecz nadciąga na tę ziemię, zatrąbi na rogu i ostrzeże lud,*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4:19&lt;/x&gt;; &lt;x&gt;370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2024-04-28T19:30:58Z</dcterms:modified>
</cp:coreProperties>
</file>