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miecz nadciąga, lecz nie zatrąbi na rogu i lud nie zostanie ostrzeżony, to gdy miecz nadejdzie i zabierze duszę kogoś z nich, ten zostaje wzięty ze swoją winą,* lecz jego krwi zażądam od stróża.**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3:18&lt;/x&gt;; &lt;x&gt;330 4:17&lt;/x&gt;; &lt;x&gt;330 7:13&lt;/x&gt;; &lt;x&gt;330 18:17-20&lt;/x&gt;; &lt;x&gt;330 24:23&lt;/x&gt;;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jego krwi zażądam od stróża, idiom: lecz jego krwi będę szukał z ręki stróża l. lecz stróża uczynię odpowiedzialnym za jego krew, </w:t>
      </w:r>
      <w:r>
        <w:rPr>
          <w:rtl/>
        </w:rPr>
        <w:t>וְדָמֹו מִּיַד־הַּצֹפֶה אֶדְרֹׁש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2024-04-28T20:52:41Z</dcterms:modified>
</cp:coreProperties>
</file>