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33:9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jeśli ty przestrzeżesz bezbożnego przed jego postępowaniem, aby odwrócił się od niego, lecz się nie odwróci od swojego postępowania, to on umrze ze swoją winą, lecz ty uratujesz swoją duszę.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2024-04-29T00:33:39Z</dcterms:modified>
</cp:coreProperties>
</file>