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 nich Pan JAHWE: Oto Ja, Ja sam, rozsądzę między owcą tłustą a owcą chudą.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2024-05-06T08:10:32Z</dcterms:modified>
</cp:coreProperties>
</file>