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48"/>
        <w:gridCol w:w="3432"/>
        <w:gridCol w:w="41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pasterze, słuchajcie Słowa JHWH!*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posłuchajcie, pasterze, Słowa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pasterze, słuchajcie słowa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o pasterze! słuchajcie słowo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pasterzowie, słuchajcie słowa PANskiego.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wy, pasterze, słuchajcie słowa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wy, pasterze, słuchajcie słowa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pasterze, słuchajcie słowa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słuchajcie, pasterze, słowa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pasterze, słuchajcie słowa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задля цього, пастирі,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wy, pasterze, słuchajcie słowa WIEKUISTEGO!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toteż, pasterze, słuchajcie słowa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słuchajcie Słowa JHWH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2024-05-06T07:04:10Z</dcterms:modified>
</cp:coreProperties>
</file>