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was spośród narodów, i zgromadzę was ze wszystkich ziem – i sprowadzę was do waszej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2024-05-03T09:52:30Z</dcterms:modified>
</cp:coreProperties>
</file>