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JAHWE: Czy w tym dniu, gdy mój lud Izrael będzie mieszkał bezpiecznie, nie będziesz wiedział?*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Wszechmocny JAHWE: O tym, że mój lud Izrael cieszy się bezpieczeństwem, na pewno będziesz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prorokuj, synu człowieczy, i mów do Goga: Tak mówi Pan BÓG: Czy w dniu, gdy mój lud Izraela będzie mieszkał bezpiecznie,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prorokuj, synu człowieczy! a mów do Goga: Tak mówi panujący Pan: Izali się w on dzień, gdy lud mój Izraelski bezpiecznie mieszkać będzie, nie dowiesz?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prorokuj, synu człowieczy, a mów do Gog: To mówi JAHWE Bóg: Aza nie onego dnia, gdy będzie mieszkał lud mój Izraelski bezpiecznie, wiedzieć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mów do Goga: Tak mówi Pan Bóg: Czy nie tak będzie, że gdy lud mój izraelski zamieszka bezpiecznie, ty dowiesz się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mów do Goga: Tak mówi Wszechmocny Pan: Zaiste, w owym dniu, gdy mój lud izraelski będzie bezpiecznie mieszkał, wyruszysz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BÓG: Czy w owym dniu, gdy Mój lud izraelski będzie mieszkał bezpiecznie, nie dowiesz się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JAHWE BÓG: Oto, co stanie się w tym czasie, gdy mój lud izraelski będzie mieszkał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Pan, Jahwe: Czyż nie ruszysz w owym dniu, gdy lud mój izraelski będzie mieszkał bezpiecznie?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пророкуй, людський сину, і скажи Ґоґові: Так говорить Господь: Чи не в тому дні, коли мій нарід Ізраїля поселиться в мирі, ти піднімешся?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człowieka, oraz oświadcz Gogowi: Tak mówi Pan, WIEKUISTY: Zaprawdę, dowiesz o tym się w ów dzień, kiedy Mój lud israelski znowu spokojnie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prorokuj, synu człowieczy, i powiedz do Goga: ʼTak rzekł Wszechwładny Pan, JAHWE: ”Czyż w owym dniu, gdy mój lud izraelski będzie mieszkał bezpiecznie, ty nie będziesz o tym wiedział?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tego nie zauważysz?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2024-05-06T11:27:48Z</dcterms:modified>
</cp:coreProperties>
</file>