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Izraela, dla oczyszczenia ziemi, siedem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2024-05-01T13:56:20Z</dcterms:modified>
</cp:coreProperties>
</file>