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bohaterów* i pić krew książąt ziemi – baranów i tryków, kozłów i byków, i wszystkich dobrze wykarmionych cielaków Baszanu!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2024-05-01T13:48:59Z</dcterms:modified>
</cp:coreProperties>
</file>