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napijecie się krwi aż do upicia się z mojej rzezi,* którą dla was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syta! Napijecie się krwi do upicia — na uczcie, którą dla was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upoicie się krwią z mojej ofiary, którą wam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tłustości do sytości a napijecie się krwi do upicia z tej ofiary mojej, którą wam nagotuję.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najecie się tłustości do sytości, a pić będziecie krew do upicia, z rzezi której ja narzeżę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spożywać będziecie tłuszcz do syta, i krew będziecie pić, aż się upijecie ofiarą, którą wam przygotuję.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napijecie się krwi aż do upicia się z mojej uczty ofiarnej, którą dla was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tłuszcz do sytości. Będziecie do upojenia pili krew z Mojej ofiary, którą dla was złożyłem.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Nasycicie się tłuszczem, upoicie się krwią mojej uczty ofiarnej, którą dla was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mojej ofiary, którą zabiłem dla was, będziecie jedli tłuszcz do sytości, będziecie pili krew do upojenia.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лій до сита і питимете кров до опяніння з моєї жертви, яку Я вам заколов.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Mojej rzeźnej ofiary, którą dla was przygotowuję, najecie się tłuszczem do syta i napoicie krwią do upojenia.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najecie się tłuszczu do syta, i napijecie się krwi do upojenia z mej ofiary, którą złożę dla was”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2024-05-01T16:26:02Z</dcterms:modified>
</cp:coreProperties>
</file>