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 i powlokę cię,* i wyciągnę cię z najdalszej północy i przyprowadzę cię na góry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powlokę i wyciągnę cię z najdalszej północy. Sprowadzę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zostawię z ciebie tylko szóstą część, wyprowadzę cię z północnych stron i wprowadzę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a sześcioraką plagą ścisnę cię, i wywiodę cię z stron północych, a przywiodę cię na góry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obracać cię będę, i wywiodę cię, i uczynię, że wyciągniesz z stron Północnych, a przywiodę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cię i sprowadzę, i przywiodę z najdalszej północy, i wprowadzę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i wezmę cię na smycz; sprowadzę cię z najdalszej północy i przyprowadzę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poprowadzę, sprawię, że przyjdziesz z dalekiej północy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poprowadzę, każę ci przyjść z dalekiej północy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będę cię prowadził i każę ci przyjść z dalekiej północy,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тебе і попроваджу тебе і приведу тебе з кінця півночі і наведу тебе на гори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Wywabię cię, wywlokę, wyprowadzę cię z krańców Północy i sprowadzę cię na góry israelskie.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i poprowadzę, i sprawię, że wyruszysz z najdalszych stron północy, i przywiodę cię na góry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powlokę, ׁ</w:t>
      </w:r>
      <w:r>
        <w:rPr>
          <w:rtl/>
        </w:rPr>
        <w:t>שִּׁשֵאתִיָך</w:t>
      </w:r>
      <w:r>
        <w:rPr>
          <w:rtl w:val="0"/>
        </w:rPr>
        <w:t xml:space="preserve"> (sziszszeticha), hl, od etiop. sosawa, włóczyć.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2024-05-01T16:44:45Z</dcterms:modified>
</cp:coreProperties>
</file>