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się! – oświadczenie Pana JAHWE. – To ten dzień, który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zapowiadam, nadchodzi, spełnia się! — oświadcza Wszechmocny JAHWE. — Nachodzi ten dzień, który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spełni się, mówi Pan BÓG.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i stanie się to, mówi panujący Pan, tegoż dnia, o któremem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przyszedł i zstało się, mówi JAHWE Bóg: Ten ci jest dzień, o którymem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spełnia się - wyrocznia Pana Boga.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 - mówi Wszechmocny Pan; jest to ten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 się – wyrocznia Pana BOGA. Jest to ten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spełnia się - wyrocznia JAHWE BOGA.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 się - wyrocznia Pana, Jahwe.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іде, і пізнаєш, що буде, говорить Господь. Це день, про який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i się spełni – mówi Pan, WIEKUISTY; oto ten dzień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nadejdzie i się stanieʼ – brzmi wypowiedź Wszechwładnego Pana, JAHWE. ʼTo jest dzień, o którym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2024-05-01T20:49:24Z</dcterms:modified>
</cp:coreProperties>
</file>