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5"/>
        <w:gridCol w:w="5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Półki* zaś, (szerokości) jednej dłoni, przytwierdzone były w świątyni zewsząd dokoła. A na stołach (przygotowywano) mięso ofiarne.**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przytwierdzonych do ścian wokół stołów. Na samych stołach przygotowywano mięso ofiarne.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Wokoło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też przymocowane haki o grubości jednej dłoni, a mięso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leżało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stołach dla 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Haki też wmięsz na jednę dłoń w domu wszędy w około były zgotowane, a mięso na stołach dla 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kraje ich na jednę dłoń zakrzywione wewnątrz; a na stolech mięso na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dokoła wewnątrz przymocowane było obrzeże szerokie na piędź, na stołach zaś leżało mięso ofiarne.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brzegu stołów wokoło były przymocowane nieruchomo listwy szerokości jednej dłoni. Na stołach składano mięso ofiarne.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Wystające listwy na szerokość jednej dłoni były przymocowane na zewnątrz budynku dookoła. Natomiast na stołach było mięso ofiarne.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brzegów stołów wokoło były przymocowane listwy szerokości jednej dłoni. Na stołach składano mięso na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Rowki [ściekowe szerokie] na jedną dłoń były wyżłobione wewnątrz dokoła. Na stołach składano mięso ofiarne.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матимуть на долоню обвід витесаний всередині довкруги і над престолами вгорі дашки, щоб покрити від дощу і від горячі.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wewnątrz, dookoła, przytwierdzone były wysokie na dłoń listwy. Na tych stołach składano mięso ofiarne.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półki do stawiania przedmiotów, wokoło przytwierdzone od środka, miały szerokość jednej dłoni; a na stołach kładziono mięso daru ofiarnego.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półki, ׁ</w:t>
      </w:r>
      <w:r>
        <w:rPr>
          <w:rtl/>
        </w:rPr>
        <w:t>שְפַּתַיִם</w:t>
      </w:r>
      <w:r>
        <w:rPr>
          <w:rtl w:val="0"/>
        </w:rPr>
        <w:t xml:space="preserve"> (szefataim),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 na stołach (…) ofiarne : wg G: a na stołach, od góry, dachy chroniące od deszczu i od spiekoty, καὶ ἐπὶ τὰς τραπέζας ἐπάνωθεν στέγας τοῦ καλύπτεσθαι ἀπὸ τοῦ ὑετοῦ καὶ ἀπὸ τῆς ξηρασίας.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2024-05-06T13:14:11Z</dcterms:modified>
</cp:coreProperties>
</file>