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do przybytku i zmierzył pilastry: sześć łokci szerokości z jednej i sześć łokci szerokości z drugiej strony namiotu.*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do przybytku i zmierzył jego pilastry. Ich szerokość z jednej i z drugiej strony wynosiła sześć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do świątyni i zmierzył filary: sześć łokci wynosiła szerokość z jednej strony i sześć łokci szerokość z drugiej strony, według szerokości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mię do kościoła, a wymierzył podwoje, sześć łokci wszerz z jednej strony, a sześć łokci wszerz z drugiej strony, według szerokości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mię cło kościoła i zmierzył czoła: sześć łokiet wszerz stąd a sześć łokiet zonąd, szerzą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do głównej budowli i zmierzył filary: były szerokie na sześć łokci z jednej i na sześć łokci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do świątyni i zmierzył filary; grubość filaru wynosiła sześć łokci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do Miejsca Świętego. Zmierzył filary: miały sześć łokci szerokości z jednej i sześć łokci szerokości z drugiej strony. Taka była szerokość filaru.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do świątyni i zmierzył filary. Miały po sześć łokci szerokości z jednej i drugiej strony. Taka była szerokość filaru.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mię do miejsca Świętego. Zmierzył filary: sześć łokci wynosiła szerokość z jednej strony i sześć łokci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мене до храму, в якому розміряв елам, шість ліктів широта звідси, і шість ліктів широта еламу звідти,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mnie do gmachu oraz zmierzył pilastry – sześć łokci z tej oraz sześć łokci z przeciwległej strony, według szerokości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mnie do świątyni, i zmierzył pilastry – sześć łokci szerokości z jednej strony i sześć łokci szerokości z drugiej strony, szerokość pilastra.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namiotu : nawiązanie do świątyni Salomona (?) G Suppl, por. BHS; zob. &lt;x&gt;20 36:21&lt;/x&gt;, 27-28. Tak zostały określone w tym przyp. dwie części przybytku, wewnętrzna, zwana też: (1) świętym świętych, </w:t>
      </w:r>
      <w:r>
        <w:rPr>
          <w:rtl/>
        </w:rPr>
        <w:t>הַּקֳדָׁשִים קֹדֶׁש</w:t>
      </w:r>
      <w:r>
        <w:rPr>
          <w:rtl w:val="0"/>
        </w:rPr>
        <w:t xml:space="preserve"> , &lt;x&gt;330 41:4&lt;/x&gt;; (2) najświętszym, </w:t>
      </w:r>
      <w:r>
        <w:rPr>
          <w:rtl/>
        </w:rPr>
        <w:t>הַּקֹדֶׁש</w:t>
      </w:r>
      <w:r>
        <w:rPr>
          <w:rtl w:val="0"/>
        </w:rPr>
        <w:t xml:space="preserve"> , &lt;x&gt;330 41:21&lt;/x&gt;; (3) przybytkiem wewnętrznym, </w:t>
      </w:r>
      <w:r>
        <w:rPr>
          <w:rtl/>
        </w:rPr>
        <w:t>ההֵיכָל הַּפְנִימִי</w:t>
      </w:r>
      <w:r>
        <w:rPr>
          <w:rtl w:val="0"/>
        </w:rPr>
        <w:t xml:space="preserve"> (&lt;x&gt;330 41:15&lt;/x&gt;), świątynią wewnętrzną, </w:t>
      </w:r>
      <w:r>
        <w:rPr>
          <w:rtl/>
        </w:rPr>
        <w:t>נִימִי ־ הַּבַיִת הַּפְ</w:t>
      </w:r>
      <w:r>
        <w:rPr>
          <w:rtl w:val="0"/>
        </w:rPr>
        <w:t xml:space="preserve"> (&lt;x&gt;330 41:17&lt;/x&gt;).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2024-04-29T07:57:54Z</dcterms:modified>
</cp:coreProperties>
</file>